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D" w:rsidRPr="00CB2E7E" w:rsidRDefault="005E12AD" w:rsidP="005E12AD">
      <w:pPr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0B7E2D4F" wp14:editId="029CE44E">
            <wp:extent cx="1352550" cy="581025"/>
            <wp:effectExtent l="0" t="0" r="0" b="9525"/>
            <wp:docPr id="1" name="Grafik 1" descr="logo-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48D">
        <w:rPr>
          <w:sz w:val="32"/>
          <w:szCs w:val="32"/>
        </w:rPr>
        <w:t>Alfeld, 20.10.2017</w:t>
      </w:r>
    </w:p>
    <w:p w:rsidR="005E12AD" w:rsidRPr="001F6575" w:rsidRDefault="005E12AD" w:rsidP="005E12AD">
      <w:pPr>
        <w:pStyle w:val="Listenabsatz"/>
        <w:ind w:left="0"/>
        <w:rPr>
          <w:rFonts w:ascii="Bradley Hand ITC" w:hAnsi="Bradley Hand ITC"/>
          <w:b/>
          <w:color w:val="00B050"/>
          <w:sz w:val="32"/>
          <w:szCs w:val="32"/>
        </w:rPr>
      </w:pPr>
      <w:r w:rsidRPr="001F6575">
        <w:rPr>
          <w:rFonts w:ascii="Bradley Hand ITC" w:hAnsi="Bradley Hand ITC"/>
          <w:b/>
          <w:color w:val="00B050"/>
          <w:sz w:val="32"/>
          <w:szCs w:val="32"/>
        </w:rPr>
        <w:t>Weihnachtswünsche-Baum Aktion</w:t>
      </w:r>
    </w:p>
    <w:p w:rsidR="005E12AD" w:rsidRDefault="005E12AD" w:rsidP="005E12AD">
      <w:pPr>
        <w:pStyle w:val="Listenabsatz"/>
        <w:ind w:left="0"/>
        <w:rPr>
          <w:sz w:val="24"/>
          <w:szCs w:val="24"/>
        </w:rPr>
      </w:pPr>
    </w:p>
    <w:p w:rsidR="005E12AD" w:rsidRPr="00943378" w:rsidRDefault="005E12AD" w:rsidP="005E12AD">
      <w:pPr>
        <w:pStyle w:val="Listenabsatz"/>
        <w:ind w:left="0"/>
        <w:rPr>
          <w:sz w:val="24"/>
          <w:szCs w:val="24"/>
        </w:rPr>
      </w:pPr>
      <w:r w:rsidRPr="00943378">
        <w:rPr>
          <w:sz w:val="24"/>
          <w:szCs w:val="24"/>
        </w:rPr>
        <w:t>Liebe Eltern!</w:t>
      </w:r>
    </w:p>
    <w:p w:rsidR="005E12AD" w:rsidRDefault="005E12AD" w:rsidP="005E12AD">
      <w:pPr>
        <w:pStyle w:val="Listenabsatz"/>
        <w:ind w:left="0"/>
        <w:rPr>
          <w:sz w:val="24"/>
          <w:szCs w:val="24"/>
        </w:rPr>
      </w:pPr>
      <w:r w:rsidRPr="00943378">
        <w:rPr>
          <w:sz w:val="24"/>
          <w:szCs w:val="24"/>
        </w:rPr>
        <w:t xml:space="preserve">Auch in diesem Jahr gibt es wieder eine Weihnachtswünsche-Baum Aktion der Marianne Tewes Stiftung. </w:t>
      </w:r>
    </w:p>
    <w:p w:rsidR="005E12AD" w:rsidRPr="00943378" w:rsidRDefault="005E12AD" w:rsidP="005E12AD">
      <w:pPr>
        <w:pStyle w:val="Listenabsatz"/>
        <w:ind w:left="0"/>
        <w:rPr>
          <w:sz w:val="24"/>
          <w:szCs w:val="24"/>
        </w:rPr>
      </w:pPr>
      <w:r w:rsidRPr="00943378">
        <w:rPr>
          <w:sz w:val="24"/>
          <w:szCs w:val="24"/>
        </w:rPr>
        <w:t xml:space="preserve">Mit dieser Aktion soll Kindern aus </w:t>
      </w:r>
      <w:r w:rsidR="00E1448D">
        <w:rPr>
          <w:b/>
          <w:color w:val="FF0000"/>
          <w:sz w:val="24"/>
          <w:szCs w:val="24"/>
        </w:rPr>
        <w:t xml:space="preserve">finanziell </w:t>
      </w:r>
      <w:r w:rsidRPr="00943378">
        <w:rPr>
          <w:b/>
          <w:color w:val="FF0000"/>
          <w:sz w:val="24"/>
          <w:szCs w:val="24"/>
        </w:rPr>
        <w:t>schwachen</w:t>
      </w:r>
      <w:r w:rsidRPr="00943378">
        <w:rPr>
          <w:color w:val="FF0000"/>
          <w:sz w:val="24"/>
          <w:szCs w:val="24"/>
        </w:rPr>
        <w:t xml:space="preserve"> </w:t>
      </w:r>
      <w:r w:rsidRPr="00943378">
        <w:rPr>
          <w:b/>
          <w:color w:val="FF0000"/>
          <w:sz w:val="24"/>
          <w:szCs w:val="24"/>
        </w:rPr>
        <w:t>Familien</w:t>
      </w:r>
      <w:r w:rsidRPr="00943378">
        <w:rPr>
          <w:sz w:val="24"/>
          <w:szCs w:val="24"/>
        </w:rPr>
        <w:t xml:space="preserve"> mit Hilfe von Paten ein Weihnachtswunsch erfüllt werden. </w:t>
      </w:r>
    </w:p>
    <w:p w:rsidR="005E12AD" w:rsidRPr="00943378" w:rsidRDefault="005E12AD" w:rsidP="005E12AD">
      <w:pPr>
        <w:pStyle w:val="Listenabsatz"/>
        <w:ind w:left="0"/>
        <w:rPr>
          <w:sz w:val="24"/>
          <w:szCs w:val="24"/>
        </w:rPr>
      </w:pPr>
    </w:p>
    <w:p w:rsidR="005E12AD" w:rsidRPr="001F6575" w:rsidRDefault="005E12AD" w:rsidP="005E12AD">
      <w:pPr>
        <w:pStyle w:val="Listenabsatz"/>
        <w:ind w:left="0"/>
        <w:rPr>
          <w:i/>
          <w:sz w:val="24"/>
          <w:szCs w:val="24"/>
        </w:rPr>
      </w:pPr>
      <w:r w:rsidRPr="001F6575">
        <w:rPr>
          <w:i/>
          <w:sz w:val="24"/>
          <w:szCs w:val="24"/>
        </w:rPr>
        <w:t xml:space="preserve">Sollte es Ihnen also aus finanziellen Gründen </w:t>
      </w:r>
      <w:r w:rsidR="00E1448D" w:rsidRPr="00E1448D">
        <w:rPr>
          <w:i/>
          <w:sz w:val="24"/>
          <w:szCs w:val="24"/>
          <w:u w:val="single"/>
        </w:rPr>
        <w:t>kaum oder überhaupt nicht möglich</w:t>
      </w:r>
      <w:r w:rsidRPr="00E1448D">
        <w:rPr>
          <w:i/>
          <w:sz w:val="24"/>
          <w:szCs w:val="24"/>
          <w:u w:val="single"/>
        </w:rPr>
        <w:t xml:space="preserve"> sein</w:t>
      </w:r>
      <w:r w:rsidRPr="001F6575">
        <w:rPr>
          <w:i/>
          <w:sz w:val="24"/>
          <w:szCs w:val="24"/>
        </w:rPr>
        <w:t>, für Ihre Kinder ein Weihnachtsgeschenk zu kaufen und Sie möchten Ihr Kind an dieser Aktion teilnehmen lassen, dann:</w:t>
      </w:r>
    </w:p>
    <w:p w:rsidR="005E12AD" w:rsidRPr="00943378" w:rsidRDefault="005E12AD" w:rsidP="005E12AD">
      <w:pPr>
        <w:pStyle w:val="Listenabsatz"/>
        <w:ind w:left="0"/>
        <w:rPr>
          <w:sz w:val="24"/>
          <w:szCs w:val="24"/>
        </w:rPr>
      </w:pPr>
    </w:p>
    <w:p w:rsidR="005E12AD" w:rsidRDefault="004430FA" w:rsidP="005E12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Lassen Sie I</w:t>
      </w:r>
      <w:bookmarkStart w:id="0" w:name="_GoBack"/>
      <w:bookmarkEnd w:id="0"/>
      <w:r w:rsidR="005E12AD" w:rsidRPr="00943378">
        <w:rPr>
          <w:sz w:val="24"/>
          <w:szCs w:val="24"/>
        </w:rPr>
        <w:t xml:space="preserve">hr Kind eine schön gestaltete </w:t>
      </w:r>
      <w:r w:rsidR="005E12AD" w:rsidRPr="001F6575">
        <w:rPr>
          <w:b/>
          <w:color w:val="0070C0"/>
          <w:sz w:val="24"/>
          <w:szCs w:val="24"/>
        </w:rPr>
        <w:t>Karte in Herz-, Glocken-, Kugel- oder</w:t>
      </w:r>
      <w:r w:rsidR="005E12AD" w:rsidRPr="00943378">
        <w:rPr>
          <w:color w:val="0070C0"/>
          <w:sz w:val="24"/>
          <w:szCs w:val="24"/>
        </w:rPr>
        <w:t xml:space="preserve"> </w:t>
      </w:r>
      <w:r w:rsidR="005E12AD" w:rsidRPr="00943378">
        <w:rPr>
          <w:b/>
          <w:color w:val="0070C0"/>
          <w:sz w:val="24"/>
          <w:szCs w:val="24"/>
        </w:rPr>
        <w:t xml:space="preserve">Tannenbaumform in hellrot, gelb oder </w:t>
      </w:r>
      <w:proofErr w:type="spellStart"/>
      <w:r w:rsidR="005E12AD" w:rsidRPr="00943378">
        <w:rPr>
          <w:b/>
          <w:color w:val="0070C0"/>
          <w:sz w:val="24"/>
          <w:szCs w:val="24"/>
        </w:rPr>
        <w:t>gold</w:t>
      </w:r>
      <w:proofErr w:type="spellEnd"/>
      <w:r w:rsidR="005E12AD" w:rsidRPr="00943378">
        <w:rPr>
          <w:color w:val="0070C0"/>
          <w:sz w:val="24"/>
          <w:szCs w:val="24"/>
        </w:rPr>
        <w:t xml:space="preserve"> </w:t>
      </w:r>
      <w:r w:rsidR="005E12AD" w:rsidRPr="00943378">
        <w:rPr>
          <w:sz w:val="24"/>
          <w:szCs w:val="24"/>
        </w:rPr>
        <w:t xml:space="preserve">basteln und </w:t>
      </w:r>
      <w:r w:rsidR="005E12AD" w:rsidRPr="00943378">
        <w:rPr>
          <w:b/>
          <w:sz w:val="24"/>
          <w:szCs w:val="24"/>
        </w:rPr>
        <w:t xml:space="preserve">darauf </w:t>
      </w:r>
      <w:r w:rsidR="005E12AD" w:rsidRPr="001F6575">
        <w:rPr>
          <w:b/>
          <w:sz w:val="24"/>
          <w:szCs w:val="24"/>
          <w:u w:val="single"/>
        </w:rPr>
        <w:t>Vornamen, Alter</w:t>
      </w:r>
      <w:r w:rsidR="005E12AD" w:rsidRPr="00943378">
        <w:rPr>
          <w:sz w:val="24"/>
          <w:szCs w:val="24"/>
        </w:rPr>
        <w:t xml:space="preserve"> </w:t>
      </w:r>
      <w:r w:rsidR="005E12AD" w:rsidRPr="00E1448D">
        <w:rPr>
          <w:color w:val="FF0000"/>
          <w:sz w:val="24"/>
          <w:szCs w:val="24"/>
        </w:rPr>
        <w:t>(</w:t>
      </w:r>
      <w:r w:rsidR="00E1448D" w:rsidRPr="00E1448D">
        <w:rPr>
          <w:color w:val="FF0000"/>
          <w:sz w:val="24"/>
          <w:szCs w:val="24"/>
        </w:rPr>
        <w:t>max. 14</w:t>
      </w:r>
      <w:r w:rsidR="005E12AD" w:rsidRPr="00E1448D">
        <w:rPr>
          <w:color w:val="FF0000"/>
          <w:sz w:val="24"/>
          <w:szCs w:val="24"/>
        </w:rPr>
        <w:t xml:space="preserve"> Jahre) </w:t>
      </w:r>
      <w:r w:rsidR="005E12AD" w:rsidRPr="00943378">
        <w:rPr>
          <w:sz w:val="24"/>
          <w:szCs w:val="24"/>
        </w:rPr>
        <w:t xml:space="preserve">und </w:t>
      </w:r>
      <w:r w:rsidR="005E12AD" w:rsidRPr="001F6575">
        <w:rPr>
          <w:b/>
          <w:sz w:val="24"/>
          <w:szCs w:val="24"/>
          <w:u w:val="single"/>
        </w:rPr>
        <w:t>1 Wunsch</w:t>
      </w:r>
      <w:r w:rsidR="005E12AD" w:rsidRPr="00943378">
        <w:rPr>
          <w:sz w:val="24"/>
          <w:szCs w:val="24"/>
        </w:rPr>
        <w:t xml:space="preserve"> (</w:t>
      </w:r>
      <w:r w:rsidR="005E12AD" w:rsidRPr="00E1448D">
        <w:rPr>
          <w:color w:val="FF0000"/>
          <w:sz w:val="24"/>
          <w:szCs w:val="24"/>
        </w:rPr>
        <w:t xml:space="preserve">Wert max. 50,00€) </w:t>
      </w:r>
      <w:r w:rsidR="005E12AD">
        <w:rPr>
          <w:sz w:val="24"/>
          <w:szCs w:val="24"/>
        </w:rPr>
        <w:t xml:space="preserve">schreiben. </w:t>
      </w:r>
      <w:r w:rsidR="0008480C">
        <w:rPr>
          <w:sz w:val="24"/>
          <w:szCs w:val="24"/>
        </w:rPr>
        <w:t>Eine Bastelvorlage kann Ihr Kind bei seinem Klassenlehrer erhalten.</w:t>
      </w:r>
    </w:p>
    <w:p w:rsidR="005E12AD" w:rsidRDefault="005E12AD" w:rsidP="005E12AD">
      <w:pPr>
        <w:pStyle w:val="Listenabsatz"/>
        <w:ind w:left="0" w:firstLine="708"/>
        <w:rPr>
          <w:b/>
          <w:color w:val="FF0000"/>
          <w:sz w:val="24"/>
          <w:szCs w:val="24"/>
        </w:rPr>
      </w:pPr>
      <w:r w:rsidRPr="00943378">
        <w:rPr>
          <w:b/>
          <w:color w:val="FF0000"/>
          <w:sz w:val="24"/>
          <w:szCs w:val="24"/>
        </w:rPr>
        <w:t>Bitte keinen Nachnamen, kei</w:t>
      </w:r>
      <w:r>
        <w:rPr>
          <w:b/>
          <w:color w:val="FF0000"/>
          <w:sz w:val="24"/>
          <w:szCs w:val="24"/>
        </w:rPr>
        <w:t>ne Adresse, keine Telefonnummer!</w:t>
      </w:r>
    </w:p>
    <w:p w:rsidR="0008480C" w:rsidRPr="0008480C" w:rsidRDefault="0008480C" w:rsidP="0008480C">
      <w:pPr>
        <w:pStyle w:val="Listenabsatz"/>
        <w:numPr>
          <w:ilvl w:val="0"/>
          <w:numId w:val="1"/>
        </w:numPr>
        <w:rPr>
          <w:color w:val="0070C0"/>
          <w:sz w:val="24"/>
          <w:szCs w:val="24"/>
        </w:rPr>
      </w:pPr>
      <w:r w:rsidRPr="0008480C">
        <w:rPr>
          <w:color w:val="0070C0"/>
          <w:sz w:val="24"/>
          <w:szCs w:val="24"/>
          <w:u w:val="single"/>
        </w:rPr>
        <w:t>Einfache, lieblose „ZETTEL“</w:t>
      </w:r>
      <w:r w:rsidRPr="0008480C">
        <w:rPr>
          <w:color w:val="0070C0"/>
          <w:sz w:val="24"/>
          <w:szCs w:val="24"/>
        </w:rPr>
        <w:t xml:space="preserve"> werden nicht akzeptiert und nehmen nicht an der Aktion teil. Wer ein Geschenk möchte, sollte sich auch etwas Mühe geben.</w:t>
      </w:r>
    </w:p>
    <w:p w:rsidR="005E12AD" w:rsidRDefault="005E12AD" w:rsidP="005E12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Ihr Kind</w:t>
      </w:r>
      <w:r w:rsidR="00E1448D">
        <w:rPr>
          <w:sz w:val="24"/>
          <w:szCs w:val="24"/>
        </w:rPr>
        <w:t xml:space="preserve"> soll seine Karte bis Montag, 03.11.2017</w:t>
      </w:r>
      <w:r>
        <w:rPr>
          <w:sz w:val="24"/>
          <w:szCs w:val="24"/>
        </w:rPr>
        <w:t xml:space="preserve"> in unserem Sekretariat bei Frau Kernchen abgeben.</w:t>
      </w:r>
    </w:p>
    <w:p w:rsidR="005E12AD" w:rsidRDefault="005E12AD" w:rsidP="005E12AD">
      <w:pPr>
        <w:pStyle w:val="Listenabsatz"/>
        <w:ind w:left="0"/>
        <w:rPr>
          <w:sz w:val="24"/>
          <w:szCs w:val="24"/>
        </w:rPr>
      </w:pPr>
    </w:p>
    <w:p w:rsidR="005E12AD" w:rsidRDefault="005E12AD" w:rsidP="005E12AD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Die Schule leitet diese Karten dann weiter an Frau Tewes.</w:t>
      </w:r>
    </w:p>
    <w:p w:rsidR="005E12AD" w:rsidRDefault="005E12AD" w:rsidP="005E12AD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Die Weihnachtsfeier mit der Übergabe der Geschenke findet am Diensta</w:t>
      </w:r>
      <w:r w:rsidR="00E1448D">
        <w:rPr>
          <w:sz w:val="24"/>
          <w:szCs w:val="24"/>
        </w:rPr>
        <w:t>g, dem 19.12.2017 um 14</w:t>
      </w:r>
      <w:r>
        <w:rPr>
          <w:sz w:val="24"/>
          <w:szCs w:val="24"/>
        </w:rPr>
        <w:t xml:space="preserve">.30 Uhr in der </w:t>
      </w:r>
      <w:r w:rsidR="00E1448D">
        <w:rPr>
          <w:sz w:val="24"/>
          <w:szCs w:val="24"/>
        </w:rPr>
        <w:t>Bürgerschule in</w:t>
      </w:r>
      <w:r>
        <w:rPr>
          <w:sz w:val="24"/>
          <w:szCs w:val="24"/>
        </w:rPr>
        <w:t xml:space="preserve"> Alfeld statt.</w:t>
      </w:r>
    </w:p>
    <w:p w:rsidR="005E12AD" w:rsidRPr="001F6575" w:rsidRDefault="005E12AD" w:rsidP="005E12AD">
      <w:pPr>
        <w:pStyle w:val="Listenabsatz"/>
        <w:ind w:left="0"/>
        <w:rPr>
          <w:b/>
          <w:sz w:val="24"/>
          <w:szCs w:val="24"/>
        </w:rPr>
      </w:pPr>
      <w:r w:rsidRPr="001F6575">
        <w:rPr>
          <w:b/>
          <w:sz w:val="24"/>
          <w:szCs w:val="24"/>
        </w:rPr>
        <w:t xml:space="preserve">Zu dieser Feier wird Ihr Kind durch eine Lehrkraft unserer Schule begleitet. </w:t>
      </w:r>
    </w:p>
    <w:p w:rsidR="005E12AD" w:rsidRDefault="00E1448D" w:rsidP="005E12AD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Treffen: 14</w:t>
      </w:r>
      <w:r w:rsidR="005E12AD" w:rsidRPr="001F6575">
        <w:rPr>
          <w:b/>
          <w:sz w:val="24"/>
          <w:szCs w:val="24"/>
        </w:rPr>
        <w:t xml:space="preserve">.00 Uhr vor dem </w:t>
      </w:r>
      <w:r>
        <w:rPr>
          <w:b/>
          <w:sz w:val="24"/>
          <w:szCs w:val="24"/>
        </w:rPr>
        <w:t>Schultor der Bürgerschule</w:t>
      </w:r>
      <w:r w:rsidR="005E12AD" w:rsidRPr="001F6575">
        <w:rPr>
          <w:b/>
          <w:sz w:val="24"/>
          <w:szCs w:val="24"/>
        </w:rPr>
        <w:t xml:space="preserve">. </w:t>
      </w:r>
    </w:p>
    <w:p w:rsidR="005E12AD" w:rsidRDefault="005E12AD" w:rsidP="005E12AD">
      <w:pPr>
        <w:pStyle w:val="Listenabsatz"/>
        <w:ind w:left="0"/>
        <w:rPr>
          <w:b/>
          <w:sz w:val="24"/>
          <w:szCs w:val="24"/>
        </w:rPr>
      </w:pPr>
    </w:p>
    <w:p w:rsidR="005E12AD" w:rsidRDefault="005E12AD" w:rsidP="005E12AD">
      <w:pPr>
        <w:pStyle w:val="Listenabsatz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Bitte holen</w:t>
      </w:r>
      <w:r w:rsidR="00E1448D">
        <w:rPr>
          <w:b/>
          <w:sz w:val="24"/>
          <w:szCs w:val="24"/>
        </w:rPr>
        <w:t xml:space="preserve"> Sie Ihr Kind pünktlich um 15.30</w:t>
      </w:r>
      <w:r>
        <w:rPr>
          <w:b/>
          <w:sz w:val="24"/>
          <w:szCs w:val="24"/>
        </w:rPr>
        <w:t xml:space="preserve"> Uhr wieder am </w:t>
      </w:r>
      <w:r w:rsidR="00E1448D">
        <w:rPr>
          <w:b/>
          <w:sz w:val="24"/>
          <w:szCs w:val="24"/>
        </w:rPr>
        <w:t>Schultor der Bürgerschule</w:t>
      </w:r>
      <w:r>
        <w:rPr>
          <w:b/>
          <w:sz w:val="24"/>
          <w:szCs w:val="24"/>
        </w:rPr>
        <w:t xml:space="preserve"> ab.</w:t>
      </w:r>
    </w:p>
    <w:p w:rsidR="005E12AD" w:rsidRDefault="005E12AD" w:rsidP="005E12AD">
      <w:pPr>
        <w:pStyle w:val="Listenabsatz"/>
        <w:ind w:left="0"/>
        <w:rPr>
          <w:b/>
          <w:sz w:val="24"/>
          <w:szCs w:val="24"/>
        </w:rPr>
      </w:pPr>
    </w:p>
    <w:p w:rsidR="005E12AD" w:rsidRDefault="005E12AD" w:rsidP="005E12AD">
      <w:pPr>
        <w:pStyle w:val="Listenabsatz"/>
        <w:ind w:left="0"/>
        <w:rPr>
          <w:rFonts w:ascii="Bradley Hand ITC" w:hAnsi="Bradley Hand ITC"/>
          <w:b/>
          <w:i/>
          <w:sz w:val="28"/>
          <w:szCs w:val="28"/>
        </w:rPr>
      </w:pPr>
      <w:r w:rsidRPr="001F6575">
        <w:rPr>
          <w:rFonts w:ascii="Bradley Hand ITC" w:hAnsi="Bradley Hand ITC"/>
          <w:b/>
          <w:i/>
          <w:sz w:val="28"/>
          <w:szCs w:val="28"/>
        </w:rPr>
        <w:t>Mit freundlichen Grüßen</w:t>
      </w:r>
    </w:p>
    <w:p w:rsidR="005E12AD" w:rsidRPr="001F6575" w:rsidRDefault="005E12AD" w:rsidP="005E12AD">
      <w:pPr>
        <w:pStyle w:val="Listenabsatz"/>
        <w:ind w:left="0"/>
        <w:rPr>
          <w:rFonts w:ascii="Bradley Hand ITC" w:hAnsi="Bradley Hand ITC"/>
          <w:b/>
          <w:i/>
          <w:sz w:val="28"/>
          <w:szCs w:val="28"/>
        </w:rPr>
      </w:pPr>
    </w:p>
    <w:p w:rsidR="00C06B77" w:rsidRDefault="005E12AD">
      <w:r>
        <w:t>(</w:t>
      </w:r>
      <w:r w:rsidR="0008480C">
        <w:t>Rektorin</w:t>
      </w:r>
      <w:r>
        <w:t>)</w:t>
      </w:r>
    </w:p>
    <w:p w:rsidR="001F5DF9" w:rsidRPr="001F5DF9" w:rsidRDefault="001F5DF9">
      <w:pPr>
        <w:rPr>
          <w:sz w:val="20"/>
          <w:szCs w:val="20"/>
        </w:rPr>
      </w:pPr>
      <w:proofErr w:type="spellStart"/>
      <w:r w:rsidRPr="001F5DF9">
        <w:rPr>
          <w:sz w:val="20"/>
          <w:szCs w:val="20"/>
        </w:rPr>
        <w:t>p.s.</w:t>
      </w:r>
      <w:proofErr w:type="spellEnd"/>
      <w:r w:rsidRPr="001F5DF9">
        <w:rPr>
          <w:sz w:val="20"/>
          <w:szCs w:val="20"/>
        </w:rPr>
        <w:t xml:space="preserve"> Wir möchten darauf hinweisen, dass Sie auch die Möglichkeit haben, „Geschenkpate“ zu werden und einem Kind einen Wunsch vom Weihnachtswünsche-Baum zu erfüllen. Weihnachtswünsche-Bäume werden voraussichtlich bei Sappi, im </w:t>
      </w:r>
      <w:proofErr w:type="spellStart"/>
      <w:r w:rsidRPr="001F5DF9">
        <w:rPr>
          <w:sz w:val="20"/>
          <w:szCs w:val="20"/>
        </w:rPr>
        <w:t>Fagus</w:t>
      </w:r>
      <w:proofErr w:type="spellEnd"/>
      <w:r w:rsidRPr="001F5DF9">
        <w:rPr>
          <w:sz w:val="20"/>
          <w:szCs w:val="20"/>
        </w:rPr>
        <w:t>-Werk, im „</w:t>
      </w:r>
      <w:proofErr w:type="spellStart"/>
      <w:r w:rsidRPr="001F5DF9">
        <w:rPr>
          <w:sz w:val="20"/>
          <w:szCs w:val="20"/>
        </w:rPr>
        <w:t>Workout</w:t>
      </w:r>
      <w:proofErr w:type="spellEnd"/>
      <w:r w:rsidRPr="001F5DF9">
        <w:rPr>
          <w:sz w:val="20"/>
          <w:szCs w:val="20"/>
        </w:rPr>
        <w:t xml:space="preserve">“ und im Regionalbüro aufgestellt. </w:t>
      </w:r>
    </w:p>
    <w:sectPr w:rsidR="001F5DF9" w:rsidRPr="001F5DF9" w:rsidSect="009B181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EF3"/>
    <w:multiLevelType w:val="hybridMultilevel"/>
    <w:tmpl w:val="5B44BAD6"/>
    <w:lvl w:ilvl="0" w:tplc="29728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AD"/>
    <w:rsid w:val="0008480C"/>
    <w:rsid w:val="001F5DF9"/>
    <w:rsid w:val="004430FA"/>
    <w:rsid w:val="005C44F1"/>
    <w:rsid w:val="005E12AD"/>
    <w:rsid w:val="00C06B77"/>
    <w:rsid w:val="00D35454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2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2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Wöckener-Grabenhorst</dc:creator>
  <cp:lastModifiedBy>Wöckener-Grabenhorst</cp:lastModifiedBy>
  <cp:revision>5</cp:revision>
  <cp:lastPrinted>2017-10-19T09:07:00Z</cp:lastPrinted>
  <dcterms:created xsi:type="dcterms:W3CDTF">2017-10-19T08:46:00Z</dcterms:created>
  <dcterms:modified xsi:type="dcterms:W3CDTF">2017-10-19T09:09:00Z</dcterms:modified>
</cp:coreProperties>
</file>